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4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usłyszawszy zdziwili się odnośnie które zostało powiedziane przez pasterzy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wszyscy, którzy usłyszeli, zdziwili się* tym, o czym im opowiedzieli pasterze.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usłyszawszy zdziwili się z powodu (słów) powiedzianych przez pasterzy do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usłyszawszy zdziwili się odnośnie które zostało powiedziane przez pasterzy do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zadumę (&lt;x&gt;490 1:21&lt;/x&gt;, 63;&lt;x&gt;490 2:33&lt;/x&gt;).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2024-04-29T20:05:50Z</dcterms:modified>
</cp:coreProperties>
</file>