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zawrócili pasterze oddając chwałę i chwaląc Boga za wszystkie co usłyszeli i zobaczyli tak jak zostało powiedziane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pasterze wrócili, chwaląc i wielbiąc Boga* za wszystko, co słyszeli i widzieli – tak, jak to im zostało powiedziane.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wrócili pasterze oddawszy chwałę i wielbiąc Boga wszystko, co usłyszeli i zobaczyli, jako zostało powiedziane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zawrócili pasterze oddając chwałę i chwaląc Boga za wszystkie co usłyszeli i zobaczyli tak, jak zostało powiedziane do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9:8&lt;/x&gt;; &lt;x&gt;490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2024-04-29T19:05:02Z</dcterms:modified>
</cp:coreProperties>
</file>