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by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(on) w Duchu* ** do świątyni*** i gdy rodzice wnosili Dziecko Jezus, by postąpić z Nim według zwyczaju Prawa,****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w Duchu do świątyni. I (gdy) (wprowadzali) rodzice dziecko, Jezusa, (by) uczynić według (zwyczaju) Prawa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(by) uczynić im według co jest zwyczajem Prawa odnośnie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przyprowadzony przez Ducha; (2) w natchnieniu.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6:8&lt;/x&gt;;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 dziedziniec kobiet.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2024-04-29T21:41:01Z</dcterms:modified>
</cp:coreProperties>
</file>