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0"/>
        <w:gridCol w:w="5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uwalniasz niewolnika twojego Władco według wypowiedzi twojej w 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Władco, zwalniasz swego sługę,* według swojego słowa, w pokoju,**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uwalniasz sługę twego, Władco, według słowa twego w pokoju.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uwalniasz niewolnika twojego Władco według wypowiedzi twojej w 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Władco, zgodnie z Twoimi słowami pozwalasz swojemu słudze odejść w pokoju,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pozwalasz odejść twemu słudze, Panie, w pokoju, według twego słowa;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puszczasz sługę twego, Panie! według słowa twego, w pokoju: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puszczasz sługę twego, Panie, w pokoju według słowa Twego,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o Władco, pozwalasz odejść słudze Twemu w pokoju, według Twojego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puszczasz sługę swego, Panie, według słowa swego w pokoju,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o Władco, pozwalasz odejść słudze Twemu w pokoju, według Twojego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„Teraz, o Władco, zgodnie z Twoim słowem pozwalasz swemu słudze odejść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„Teraz, o Panie, pozwalasz już odejść swojemu słudze w pokoju, według Twojego słowa,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Teraz, Panie, pozwalasz swemu słudze odejść w pokoju, tak jak obiecałeś.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wszechwładny Panie, zgodnie z Twym przyrzeczeniem, zwalniasz swego sługę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Нині відпускаєш твого раба, Владико, згідно з твоїм словом, - у мирі,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rozwiązując uwalniasz niewolnika twojego, despotyczny władco, w dół w to spłynięte wysłowienie czynu twoje w pokoju,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 pokoju odprawisz swego sługę, Władco, według Twojego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"Teraz, Adonai, według Twego słowa sługa Twój jest spokojny, a Ty pozwól mu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”Teraz, Wszechwładny Panie, zwalniasz swego niewolnika w pokoju, zgodnie ze swym oznajmieniem,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—Teraz, Wszechmocny Panie, mogę spokojnie umrzeć.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2024-04-29T20:09:03Z</dcterms:modified>
</cp:coreProperties>
</file>