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8"/>
        <w:gridCol w:w="3062"/>
        <w:gridCol w:w="4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Józef i matka Jego dziwiący się z które są mówione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ojciec i matka dziwili się z powodu wypowiadanych o Nim (słów).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ojciec jego i matka dziwiący się* z wypowiedzianych o nim.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Józef i matka Jego dziwiący się z które są mówione o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Podziwiający.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2024-04-29T20:13:10Z</dcterms:modified>
</cp:coreProperties>
</file>