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że być on z domu i rodu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Poszedł* też Józef** z Galilei, z miasta Nazaret,*** do Judei, do miasta Dawidowego, zwanego Betlejem,**** ***** dlatego że był z domu i z rodu Dawida,******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i Józef z Galilei z miasta Nazaret do Judei, do miasta Dawida, które nazywa się Betlejem, z powodu (że) (był) on z domu i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(że) być on z domu i rodu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wstąpił, ἀνέβη.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2:23&lt;/x&gt;; &lt;x&gt;490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Nazaretu do Betlejem wynosiła 150 km. Betlejem leżało ok. 11 km na pd zach od Jerozolimy, 809 m n.p.m.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16:1&lt;/x&gt;; &lt;x&gt;90 20:6&lt;/x&gt;; &lt;x&gt;400 5:1&lt;/x&gt;; &lt;x&gt;470 2:1&lt;/x&gt;; &lt;x&gt;500 7:42&lt;/x&gt;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&lt;x&gt;90 17:12&lt;/x&gt;;&lt;x&gt;90 20:6&lt;/x&gt; Dawid urodził się właśnie w Betlejem. Spisów dokonywano wg 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2024-04-29T18:13:10Z</dcterms:modified>
</cp:coreProperties>
</file>