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5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nabierało sił napełniane mądrością,* a łaska Boża była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się. wypełniając się mądrością, a łaska Boga była na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1:80&lt;/x&gt;; 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2024-04-29T18:34:32Z</dcterms:modified>
</cp:coreProperties>
</file>