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 jednak, że jest gdzieś w gromadzie (idących), uszli dzień drogi, po czym zaczęli Go szukać wśród krewnych i znajomych,*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zaś, (że) on (był) w gromadzie*, przeszli dnia drogę i poszukiwali go wśród krewnych i znajomych.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Wnioskując zaś On w gromadzie być przeszli dnia drogę i poszukiwali Go wśród krewnych i wśród znajomych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jest gdzieś między podróżnymi, uszli dzień drogi, ale w końcu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sądząc, że jest w towarzystwie podróżnych, przeszli dzień drogi i szukali go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mniemając, że jest w towarzystwie podróżnem, uszli dzień drogi, i 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mnimając, że on był w towarzystwie,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wśród pątników,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mniemając, iż jest pośród podróżnych, uszli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znajduje się wśród pielgrzymów, przeszli dzień drogi i poszukiwali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Myśląc, że jest wśród pielgrzymów, przeszli dzień drogi i szukali Go między krewnymi i 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myśleli, że On jest gdzieś w grupie pielgrzymów. Po przejściu jednego dnia drogi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Przypuszczali, że znajduje się wśród pielgrzymów i tak minął im dzień drogi. Wtedy zaczęli go szukać wśród krewnych i znajomych.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On wraca w gromadzie, uszli dzień drogi i 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Думали, що він десь у натовпі. Пройшли день дороги та й стали шукати його поміж родичами та знайомими;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według Przydzielonego obyczajowego prawa zaś że okoliczności uczyniły go skłonnym być w grupie razem podróżujących, przyszli dnia drogę i odszukiwali go w razem urodzonych członkach rodziny i znajomych,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uważając, że on jest wśród grupy podróżnych, przeszli drogę dnia oraz szukali go między krewnymi i między znajomymi.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przypuszczając, że jest gdzieś w grupie pielgrzymów. Spędzili cały dzień w drodze, zanim zaczęli Go szukać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Sądząc, że jest w gronie wspólnie podróżujących, uszli dzień drogi, a potem zaczęli go poszukiwać wśród krewnych i znajomych.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wśród krewnych i przyjaciół, bo sądzili, że idzie gdzieś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krewnych i znajomych, ἐν τοῖς συγγενεῦσιν καὶ τοῖς γνωστοῖς.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Kompanii pielgrzymów.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2024-04-29T20:24:21Z</dcterms:modified>
</cp:coreProperties>
</file>