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byli zdumieni* Jego rozumem** i Jego odpowiedziami.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Zdumiewali się zaś wszyscy słuchający go ze zrozumienia i odpowiedzi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Mu się przysłuchiwali, byli zdumieni Jego rozumem i trafnością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go słuchali, zdumiewali się jego rozumem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go słuchali, nad rozumem i nad odpowiedziami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wszyscy, którzy go słuchali, rozumowi i odpowiedziam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byli zdumieni bystrością Jego umysłu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wszyscy, którzy go słuchali, nad jego rozumem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Go słuchali, zadziwiał swoim rozsądkiem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zdumieni bystrością Jego umysłu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słyszący Go byli zdumieni Jego rozumem i wypowiedziami.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obecnych zadziwiły jego rozumne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słuchając Go, nie mogli się nadziwić Jego mądrości i odpowiedziom.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слухали, дивувалися з його розуму та його відповідей.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się z naturalnego rozumu zaś wszyscy słuchający jego zależnie na tym puszczaniu razem ze swoim rozumowaniem i tych odróżnieniach w odpowiedziach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co go słuchali, zdumiewali się nad jego wiedzą oraz 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Go słuchał, zdumiewał się Jego przenikliwością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się mu przysłuchiwali, byli zadziwieni jego zrozumieniem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obecnych zadziwiał swoimi wypowiedziami i 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1:22&lt;/x&gt;; &lt;x&gt;480 6:2&lt;/x&gt;; &lt;x&gt;490 4:22&lt;/x&gt;;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rozumowaniem, σύνεσις.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2024-04-29T19:29:47Z</dcterms:modified>
</cp:coreProperties>
</file>