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poddać się spisowi wraz* z poślubioną** sobie*** Marią, która była w ciąży.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zostać zapisanym Mariam. zaręczoną mu będącą ciężarną.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tam być spisany wraz z poślubioną sobie Marią, która spodziewała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się spisać z Marią, poślubioną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popisany z Maryją, poślubioną sobie małżonką, która była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popisan z Marią, poślubioną sobie małżonką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dać zapisać z poślubioną sobie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spisany wraz z Marią, poślubioną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zapisać wraz ze swoją żoną Marią, która oczekiwała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zapisać się wraz z poślubioną sobie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dać się zapisać razem z Maryją, swoją małżonką. Ona była brzemienna.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miał stawić się do spisu ludności razem ze swoją żoną Marią, która spodziewała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zapisano go razem z żoną Maryją,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записатися з Марією, зарученою з ним [жінкою], що була вагітна.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odpisać się razem z Mariamą, tą dla pamięci formalnie zaślubioną jemu, będącą wewnątrz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spisanym z Marią, zaręczoną sobie małżonką, która była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zapisać, wraz z Miriam, z którą był zaręczony i która była ciężarna.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zapisano z Marią, która zgodnie z przyrzeczeniem została mu dana za żonę, a obecnie była ciężarna.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więc w drogę wraz z Marią, swoją narzeczoną, która była już w zaawansowanej ciąży.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Syrii, rzym. prowincji, do której należały także ziemie Izraela, podatek pogłówny musiały płacić również kobiety od 12 roku życia, stąd Maria musiała udać się do spisu.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Małżeństwa  w  tamtym  okresie  były aranżowane.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2024-04-29T19:21:43Z</dcterms:modified>
</cp:coreProperties>
</file>