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z winnicy* i zabili.** Co więc uczyni im pan winnicy?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 zabili. Co więc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2024-05-20T07:49:58Z</dcterms:modified>
</cp:coreProperties>
</file>