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3"/>
        <w:gridCol w:w="59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Ten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Niego, mówiąc: Powiedz nam, jakim prawem to czynisz, albo: Kim jest ten, który dał Ci tę władzę?*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mówiąc do niego: Powiedz nam, jaką władzą to czynisz, lub kto jest (ten), (który dał) ci władzę tę?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 mówiąc powiedz nam w jakiej władzy te czynisz lub kto jest (Ten) który dał Ci władzę tą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zwrócili się do Niego z pytaniem: Powiedz nam, jakim prawem dokonujesz tych rzeczy? Kim jest ten,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Powiedz nam, jakim prawem to czynisz? Albo kim jest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kto dał ci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czynisz, albo kto jest ten, coć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którą mocą to czynisz? abo kto jest, coć dał tę władzą?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 albo kto ci dał tę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niego, mówiąc: Powiedz nam, jaką mocą to czynisz albo kto ci dał moc.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Powiedz nam, jakim prawem to czynisz? Albo kim jest ten, kto dał Ci taką władzę?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Go: „Powiedz nam: Jakim prawem to czynisz? Kto Ci dał taką władzę?”.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 Go zapytali: „Powiedz nam, jaką władzą to czynisz, bądź też kim jest ten, kto Ci dał taką władzę?”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takim zapytaniem: - Powiedz nam, jakim prawem to robisz? Kto cię do tego upoważnił?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- Powiedz nam, jaką mocą to czynisz albo kto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мовили до нього, кажучи: Скажи нам, якою владою ти це робиш, або хто дав тобі цю владу?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 powiadając istotnie do niego: Rzeknij nam w której samowolnej władzy te właśnie czynisz, albo kto jest ten który dał tobie samowolną władzę tę właśnie?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niego: Powiedz nam, w jakiej mocy to czynisz, albo kim jest ten, który ci dał tę moc?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rzekli: "Powiedz nam, jakąż to s'michę posiadasz, że upoważnia cię do czynienia tych rzeczy? Kto dał ci tę s'michę?".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odezwali się, mówiąc do niego: ”Powiedz nam, mocą jakiej władzy to czynisz lub kto ci dał tę władzę”.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—Jakim prawem wyrzuciłeś ze świątyni sprzedawców? Kto dał ci taką władzę?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2:18&lt;/x&gt;; &lt;x&gt;510 4:7&lt;/x&gt;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2024-05-20T05:31:40Z</dcterms:modified>
</cp:coreProperties>
</file>