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Dostrzegłszy zaś ich przebiegłość powiedział do nich czemu Mnie doświadczacie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przejrzał ich podstęp* i powiedział do 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Zauważywszy zaś ich podstępność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Dostrzegłszy zaś ich przebiegłość powiedział do nich czemu Mnie doświadczacie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przejrzał ich podstęp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przejrzawszy ich podstęp, powiedział do nich: Czemu wystawiacie mnie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obaczywszy chytrość ich,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mię kusicie?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obaczywszy zdradę ich, rzekł do nich: Co mię kusicie?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przejrzał ich podstęp i 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przejrzawszy ich podstęp,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przejrzał ich podstęp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rozpoznał ich podstęp i odparł: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przeniknął ich chytrość,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domyślił się podstępu, powiedział więc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przejrzawszy ich podstęp, rzekł do nich: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 їхнє лукавство,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[Чому мене спокушуєте?]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Spostrzegłszy rozumem z góry na dół zaś ich tę wcześniejszą przemyślność wszystkich działań, rzekł istotnie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ich podstępność, powiedział do nich: Czemu mnie kusicie?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przejrzawszy ich podstęp,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odkrył ich przebiegłość i 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zdając sobie sprawę z ich podstępu,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2024-05-20T03:33:28Z</dcterms:modified>
</cp:coreProperties>
</file>