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8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im oddajcie zatem co Cezara Cezarowi a co Boga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Dlatego oddajcie to, co cesarskie, cesarzowi, a to, co Boże – Bogu.*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więc oddajcie co Cezara Cezarowi i co Boga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im oddajcie zatem (co) Cezara Cezarowi a (co) Boga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na to: W takim razie oddajcie to, co cesarskie, cesarzowi, a to, co Boże —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im powiedział: Oddajcie więc cesarzowi to, co należy do cesarza, a Bogu to, co należy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Oddawajcież tedy, co jest cesarskiego, cesarzowi, a co jest Bożego,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Oddajcież tedy, co jest Cesarskiego, Cesarzowi, a co jest Bożego,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 do nich: Oddajcie więc cezarowi to, co należy do cezara, a Bogu to, co należy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Oddawajcie więc cesarzowi, co jest cesarskie, a Bogu, co jest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oznajmił im: Tak więc to, co cesarskie, oddajcie cesarzowi, a to, co Boskie,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„W takim razie oddajcie cesarzowi, co cesarskie, a Bogu to, co boskie”.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 zatem co Cezara, oddajcie Cezarowi, a co Boga, Bogu”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Oddajcież tedy rzeczy które są Cesarskie, Cesarzowi; a które są Boże,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- Cesarski. Rzekł do nich: - Oddajcie więc, co cesarskie cesarzowi, a co Boskie Bogu!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він відказав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Тож віддайте те, що кесареве, - кесареві, а те, що Боже, -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istotnie do nich: Tedy oddajcie wiadome rzeczy kaisara kaisarowi, i wiadome rzeczy wiadomego boga wiadomemu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powiedział: Oddajcie więc, co cesarza cesarzowi, oraz co Boga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 zatem - powiedział im - dawajcie cesarzowi to, co należy do cesarza. A Bogu dawajcie to, co należy do Boga!"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”W takim razie spłacajcie to, co Cezara, Cezarowi, a co Boże, 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—Oddajcie więc cezarowi to, co jego, a Bogu—co należy do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23:2&lt;/x&gt;; &lt;x&gt;520 13:7&lt;/x&gt;; &lt;x&gt;630 3:1&lt;/x&gt;; &lt;x&gt;670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2024-05-20T07:50:59Z</dcterms:modified>
</cp:coreProperties>
</file>