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1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niektórzy z saduceuszów którzy sprzeciwiają się powstanie nie być zapytali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też do Niego jacyś saduceusze,* którzy utrzymują, że nie ma zmartwychwstania,** i zadali Mu pytanie: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Podszedłszy zaś jacyś (z) saduceuszów, (przeciw) mówiący że (zmartwych)powstania nie (ma), zapytali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niektórzy (z) saduceuszów którzy sprzeciwiają się powstanie nie być zapytali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podeszli do Jezusa jacyś saduceusze. Utrzymują oni, że nie ma zmartwychwstania, stąd zadali Mu takie pytanie: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niektórzy z saduceuszy, którzy twierdzą, że nie ma zmartwychwstania, i pytali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niektórzy z Saduceuszów, (którzy przeczą i mówią, iż nie masz zmartwychwstania), 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przystąpili niektórzy z Saduceuszów, którzy mówią, że nie masz zmartwychwstania. I spytali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podeszło do Niego kilku saduceuszów, którzy twierdzą, że nie ma zmartwychwstania, i zagadnęli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przystąpili do niego niektórzy saduceusze, zaprzeczający zmartwychwstaniu, i zadali mu pytanie,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Niego niektórzy saduceusze, którzy utrzymują, że nie ma zmartwychwstania, i zapytali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niektórzy z saduceuszów, którzy twierdzą, że nie ma zmartwychwstania, i zapytali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Podeszli też jacyś spośród saduceuszy, którzy zaprzeczają zmartwychwstaniu, i postawili Mu takie pytanie: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do niego także saduceusze, to ci, którzy odrzucają wiarę w zmartwychwstanie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niektórzy spośród saduceuszów, zaprzeczających zmartwychwstaniu: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Підійшли деякі з садукеїв, - що твердять, ніби воскресіння немає, - та й запитали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do istoty zaś jacyś z saddukaiosów, ci powiadający wstanie w górę nie możliwym być, nadto wezwali do uwyraźnienia się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jacyś z saduceuszów, gdy podeszli, przecząc, że nie ma wskrzeszenia, zapytali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Jeszui kilku c'ddukim, którzy twierdzą, że nie ma zmartwychwstania,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niektórzy z saduceuszy, powiadających, że nie ma zmartwychwstania, podeszli i zapytali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Jezusa saduceusze—przedstawiciele ugrupowania nauczającego, że nie będzie zmartwychwstania: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3:7&lt;/x&gt;; &lt;x&gt;470 16:1&lt;/x&gt;; &lt;x&gt;470 22:34&lt;/x&gt;; &lt;x&gt;510 4:1&lt;/x&gt;; &lt;x&gt;510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4:1-2&lt;/x&gt;; &lt;x&gt;510 23:8&lt;/x&gt;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2024-05-20T03:14:10Z</dcterms:modified>
</cp:coreProperties>
</file>