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7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do nich zapytam was i Ja o jedno słowo i 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im tymi słowy: Zapytam was i Ja o pewną sprawę, odpowiedzcie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was i ja (o) słowo, i 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do nich zapytam was i Ja (o) jedno słowo i powiedzcie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2024-05-20T05:13:51Z</dcterms:modified>
</cp:coreProperties>
</file>