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z nich staje się żona bowiem siedmiu mieli tę samą żonę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nich zatem żoną będzie ta kobieta przy zmartwychwstaniu? Siedmiu bowiem miało ją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żona więc w (zmartwych)powstaniu kogo (z) nich staje się żoną? Bowiem siedmiu mieli tę samą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(z) nich staje się żona bowiem siedmiu mieli tę samą żonę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2024-05-20T06:37:28Z</dcterms:modified>
</cp:coreProperties>
</file>