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Jezus synowie wieku tego zaślubiają się i 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Synowie tego wieku żenią się i wychodzą za mąż,*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wieku tego poślubiają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Jezus synowie wieku tego zaślubiają się i są wprowadzani w małżeństwo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2024-05-20T04:07:59Z</dcterms:modified>
</cp:coreProperties>
</file>