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2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zaś ośmielali się pytać Go o 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o nic nie śmieli Go pytać.*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bowiem odważali się pytać go (o)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zaś ośmielali się pytać Go (o)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o nic nie śmieli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śmieli go już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śmieli go więcej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śmieli go dalej ni ocz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o nic nie śmieli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już nie odważyli się pytać go o cokolwiek.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śmieli Go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mieli odwagi o nic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już nie śmieli pytać Go o cokolwiek.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i nie mieli już odwagi zadawać mu pytań.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nigdy już nie śmieli Go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Більше не сміли його ні про що запитувати.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bowiem mieli śmiałości nadto wzywać do uwyraźnienia się go o żadne.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odważyli się go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ośmielali się już więcej zadawać Mu szejli.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 mieli odwagi zadać mu ani jednego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nikt nie miał odwagi zadawać Mu więcej pytań.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22:46&lt;/x&gt;; &lt;x&gt;480 12:34&lt;/x&gt;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2024-05-20T03:30:23Z</dcterms:modified>
</cp:coreProperties>
</file>