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1"/>
        <w:gridCol w:w="53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więc Panem Go nazywa i jak syn jego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zatem nazywa Go Panem, więc jak może On być jego synem?*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Dawid więc Panem go nazywa, i jak jego synem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więc Panem Go nazywa i jak syn jego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Dawid nazywa Go Panem, więc jak może On być jego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Dawid nazywa go Panem, to jakże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być jego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Ponieważ go tedy Dawid nazywa Panem, i jakoż jest synem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tedy nazywa go Panem, a jakoż jest synem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nazywa Go Panem: jak zatem może być On [tylko] jego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Dawid więc nazywa go Panem, jakże więc jest jego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Dawid nazywa Go Panem, to jak może być jego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Dawid nazywa Go Panem, to jak może On być jego synem?”. Ostrzeżenie przed nauczycielami Pisma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Dawid nazywa Go Panem, jakże zatem może być jego synem?”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więc Dawid nazywa go Panem, to jak Mesjasz może być jego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Dawid nazywa Go Panem, to jakże jest On jego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Давид, отже, його називає Господом, як же він йому син?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Dauid więc jako utwierdzającego pana go zwie, i jakże jego syn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Dawid nazywa go Panem; jak więc jest jego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zatem nazywa go Panem. Jak więc może on być synem Dawida?"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Dawid nazywa go ʼPanemʼ; jakże więc jest jego synem?”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Dawid nazwał Go Panem, to jak Mesjasz może być jego potomkiem?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1:3&lt;/x&gt;; &lt;x&gt;480 12:41-44&lt;/x&gt;; &lt;x&gt;470 24:1-13&lt;/x&gt;; &lt;x&gt;480 13:1-13&lt;/x&gt;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2024-05-20T02:43:55Z</dcterms:modified>
</cp:coreProperties>
</file>