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słuchał, powiedział do swoich uczniów: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słuchał) zaś cały lud, powiedział uczniom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 zaś cały lud powiedział uczniom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2024-05-20T05:49:35Z</dcterms:modified>
</cp:coreProperties>
</file>