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znawców Prawa, którzy chcą chodzić w długich szatach, lubią pozdrowienia na placach, pierwsze krzesła w synagogach i przednie miejsca na ucztach,*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 chcących chadzać w (długich) szatach i kochających pozdrowienia na rynkach i pierwsze siedzenia w synagogach i pierwsze leżanki na wieczerzach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od znawców Pisma chcących chodzić w długich szatach i lubiących pozdrowienia na rynkach i pierwsze siedzenia w zgromadzeniach i pierwsze miejsca na wieczerzach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2024-05-20T07:48:06Z</dcterms:modified>
</cp:coreProperties>
</file>