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71"/>
        <w:gridCol w:w="3270"/>
        <w:gridCol w:w="43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odpowiedzieli nie wiedzieć skąd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zatem, że nie wiedzą, skąd.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odpowiedzieli, (że) nie (wiedzą) skąd.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odpowiedzieli nie wiedzieć skąd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zatem: Nie wiemy.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odpowiedzieli, że nie wiedzą, skąd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pochodził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odpowiedzieli, że nie wiedzą, skąd by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odpowiedzieli, że nie wiedzą, skąd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więc, że nie wiedzą, skąd pochodził.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więc, że nie wiedzą, skąd.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więc, że nie wiedzą skąd.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odpowiedzieli: „Nie wiadomo skąd”.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Więc odpowiedzieli, że nie wiedzą, skąd.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więc Jezusowi, że nie wiedzą.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odpowiedzieli, że nie wiedzą skąd.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вони відповіли, що не знають ізвідки.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odróżnili się dla odpowiedzi: Nie możliwe było wiedzieć skąd.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odpowiedzieli, że nie wiedzą skąd.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Odrzekli więc: "Nie wiemy, skąd pochodziło".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Odrzekli więc, że nie wiedzą, skąd pochodził.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—Nie potrafimy na to odpowiedzieć—rzekli w końcu.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2024-05-20T07:20:27Z</dcterms:modified>
</cp:coreProperties>
</file>