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1"/>
        <w:gridCol w:w="4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Spojrzawszy do góry zaś zobaczył rzucających dary ich do skarbca bogatych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spojrzał, zobaczył, jak bogaci wrzucają do skarbony* ** swoje dary.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Popatrzywszy zaś zobaczył rzucających do skarbony dary ich, bogatych.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Spojrzawszy do góry zaś zobaczył rzucających dary ich do skarbca bogatych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Skarbona, γαζοφυλάκιον, zbitka pers. gaza, czyli: skarbiec, i φυλακή, czyli: straż; wg Shekalim 6,5 na terenie świątyni, na Dziedzińcu Kobiet, znajdowało się 13 takich skarbon w kształcie trąb, zob. &lt;x&gt;480 12:41&lt;/x&gt;L.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27:6&lt;/x&gt;; &lt;x&gt;500 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2024-05-03T00:07:36Z</dcterms:modified>
</cp:coreProperties>
</file>