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od wszystkich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Powiem wam prawdę, ta uboga wdowa wrzuciła więcej niż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że wdowa ta biedna więcej (od) wszystkich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prawdziwie mówię wam że wdowa uboga ta więcej (od) wszystkich wrzuciła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2024-05-02T18:03:47Z</dcterms:modified>
</cp:coreProperties>
</file>