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oto wszedłszy wy do miasta wyjdzie na spotkanie wam człowiek dzban wody niosący podążcie za nim do domu gdzie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Oto po waszym wejściu do miasta wyjdzie wam naprzeciw człowiek niosący dzban wody. Idźcie za nim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(gdy wejdziecie) wy do miasta, wyjdzie na spotkanie wam człowiek dzban wody niosący; pójdźcie za nim do domu, do którego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oto wszedłszy wy do miasta wyjdzie na spotkanie wam człowiek dzban wody niosący podążcie za nim do domu gdzie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wejdziecie do miasta — odpowiedział — wyjdzie wam naprzeciw człowiek niosący dzban wody. Idźcie za nim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Gdy będziecie wchodzić do miasta, spotka się z wami człowiek niosący dzban wody. Idźcie za nim do domu, do którego wejdzie;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gdy do miasta wchodzić będziecie, spotka się z wami człowiek, niosący dzban wody; idźcież za nim do domu, do którego wnijdzie,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Oto, gdy wy wnidziecie do miasta, potka się z wami człowiek, niosąc dzban wody. Idźcież za nim do domu, do którego wnidzie,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Oto gdy wejdziecie do miasta, spotka się z wami człowiek niosący dzban wody. Idźcie za nim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wchodzić będziecie do miasta, oto spotka się z wami człowiek, niosący dzban wody; idźcie za nim do domu, do którego wejdzie;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Gdy wejdziecie do miasta, spotka was człowiek niosący dzban wody. Pójdźcie za nim do domu, do którego wejdzie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„Kiedy będziecie wchodzić do miasta, spotka was człowiek niosący dzban wody. Idźcie za nim aż do domu, do którego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wejdziecie do miasta, spotka was człowiek niosący dzban wody. Udajcie się za nim do tego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Oto, gdy wnidziecie do miasta będziecie, zabieży wam człowiek dzban zduński wody niosąc; idźcież za nim do domu, w który wnidzie;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- Kiedy wejdziecie do miasta, spotka was człowiek niosący dzban wody. Idźcie za nim do domu, do którego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Ось, як входитимете до міста, зустріне вас чоловік, який в глечику нестиме воду; йдіть за ним до оселі, куди він увійде,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Oto wobec wszedłszych was do wiadomego miasta, spotka się z naprzeciwka dla razem z wami pewien człowiek, gliniany dzban wody dźwigający; ruszcie wspólną drogą z nim do tego domostwa do którego dostaje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Oto kiedy wejdziecie do miasta, spotka się z wami człowiek niosący dzban wody; idźcie za nim do domu, do którego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"Kiedy wejdziecie do miasta, wyjdzie wam naprzeciw człowiek niosący naczynie z wodą. Idźcie za nim aż do domu, do którego wejdzie,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”Oto gdy wejdziecie do miasta, spotka was pewien człowiek niosący wodę w naczyniu glinianym. Idźcie za nim do domu, do którego wejdzie.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tylko wejdziecie do miasta—odrzekł Jezus—spotkacie mężczyznę z dzbanem wody. Pójdźcie za nim do domu, do którego się 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2024-04-28T11:36:02Z</dcterms:modified>
</cp:coreProperties>
</file>