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4"/>
        <w:gridCol w:w="5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wam pokaże górny pokój wielki który jest usłany tam przygotujcie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wam wskaże duży, gotowy pokój na piętrze* – tam przygotujcie.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 ów wam pokaże piętro wielkie usłane. Tam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wam pokaże górny pokój wielki który jest usłany tam przygotujcie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wam wskaże duży i gotowy już pokój na piętrze — tam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wam pokaże wielką, urządzoną salę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piętrze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wam ukaże salę wielką usłaną, tamże nagotujcie.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wam ukaże wieczerznik wielki, usłany: tamże nagotujcie.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zaś wskaże wam salę dużą, usłaną; tam przygotujecie.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pokaże wam przestronną jadalnię, przystrojoną, tam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wskaże wam dużą salę, przygotowaną na piętrze. Tam wszystko przyrządźcie.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wskaże wam na górze dużą salę usłaną dywanami. Tam przygotujcie”.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wam pokaże wielką salę u góry, już zasłaną. Tam przygotujcie”.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on pokaże wam obszerną izbę na piętrze, gotową na przyjęcie gości, tam przyrządzicie wieczerzę.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wskaże wam na górze dużą salę z sofami. Tam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він вам покаже велику вистелену світлицю: там приготуйте.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ów wam okaże miejsce skierowane w górę od ziemi wielkie pościelone; tam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wam pokaże wielką, usłaną salę na piętrze; tam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Pokaże wam wielką salę na piętrze, już uszykowaną; tam poczyńcie przygotowania".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pokaże wam urządzony duży górny pokój. Tam przygotujcie”.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zaprowadzi was na górę, do dużego, wysprzątanego pomieszczenia. Tam przygotujcie posiłek.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2024-04-28T18:07:34Z</dcterms:modified>
</cp:coreProperties>
</file>