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kielich podziękowawszy powiedział weźcie to i rozdzielcie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kielich,* podziękował** i powiedział: Weźcie go i rozdzielcie między siebie;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I* przyjąwszy kielich dzięki uczyniwszy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to i rozdzielcie między siebie.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kielich podziękowawszy powiedział weźcie to i rozdzielcie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 podziękował Bogu i powiedział: Weźcie go i rozdzielcie między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kielich, złożył dziękczynienie i powiedział: Weźcie go i rozdzielcie między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kielich i podziękowawszy,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to, a podzielcie między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kielich, dzięki czynił i rzekł: Weźmicie a podzielcie między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 i odmówiwszy dziękczynienie, rzekł: Weźcie go i podzielcie między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kielich, i podziękowawszy,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go i rozdzielcie między sobą;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 i po dziękczynieniu powiedział: Bierzcie i rozdzielcie między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kielich, odmówił modlitwę dziękczynną i powiedział: „Weźcie go i rozdzielcie między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ujął kielich i po modlitwie dziękczynienia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„Weźcie go i rozdzielcie między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kubek, podziękowawszy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Weźmicie ten, a podzielcie między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wziął kielich i dzięki czynił, powiedział: - Weźcie to i rozdzielcie między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Взявши чашу та віддавши хвалу,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Візьміть її і поділіть між собою;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przyjąwszy kielich losu dla łatwo udzieliwszy się łaskawie w podziękowaniu rzekł: Weźcie to właśnie i na wskroś rozdzielcie na części do sfery funkcji siebie samych,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przyjął kielich, podziękował oraz powiedział: Zrozumcie to i podzielcie się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biorąc kielich wina, uczynił b'rachę i powiedział: "Weźcie to i podzielcie się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kielich, złożył podziękowania i rzekł: ”Weźcie go i między sobą podawajcie jeden drugiemu;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 z winem, podziękował za nie Bogu i rzekł: —Podajcie sobie ten kielich i pijcie.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Łk wspomina dwa kielichy, Mt i Mk tylko jeden. Wspomniany tu jest pierwszym z dwóch. Być może chodzi o pierwszy kielich posiłku paschalnego, w czasie którego dziś korzysta się z czterech kielichów. Nie jest pewne, czy ten czwarty był używany w pierwszym wieku (&lt;x&gt;490 22:17&lt;/x&gt;L.).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Porządek zdań tekstu bywa w poszczególnych rękopisach odmienny; w niektórych brakuje ww. 19b - 20.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2024-04-28T18:37:57Z</dcterms:modified>
</cp:coreProperties>
</file>