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ciało,* za was wydawane; to czyńcie na moją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dzięki uczyniwszy połamał i 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me za was dające się. To czyńcie dla mojego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 za was wydawane.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dziękczynienie, połamał i dał im, mówiąc: To jest moje ciało, które jest za was 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 i podziękowawszy,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chleb, dzięki czynił i łamał, i dał im, mówiąc: To jest ciało moje, które się za was dawa.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odmówiwszy dziękczynienie, połamał go i podał im, mówiąc: To jest Ciało moje, które za was będzie wydane: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chleb, i podziękowawszy, łamał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 dziękczynieniu połamał i dał im, mówiąc: To jest Moje ciało, które za was będzie wydane.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odmówił modlitwę dziękczynną, połamał i dał im, mówiąc: „To jest moje ciało, za was wydane.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chleb, wygłosił modlitwę dziękczynienia, połamał i rozdał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moje ciało, które się za was wydaje.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chleb, podziękowawszy złamał;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ono ciało moje, które się za was dawa; to czyńcie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chleb, odmówił modlitwę dziękczynną, połamał go i podał im, mówiąc: - To jest ciało moje, które za was będzie wydane.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взявши хліб та віддавши хвалу, переломив і 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моє тіло, що за вас віддається; це робіть на спомин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dla łatwo udzieliwszy się łaskawie w podziękowaniu połamał i dał im powiadając: To właśnie jest jakościowo ten organizm wszystkich części ciała mój, ten w obronie powyżej was teraz dawany; to właśnie obecnie czyńcie do funkcji tego mojego własnego przypominania.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przaśny chleb, podziękował oraz łamał i dał im, mówiąc: To jest moje ciało, które jest za was wyznaczone,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biorąc kawałek macy, uczynił b'rachę, połamał go, podał go im i rzekł: "To jest moje ciało, które wydaje się za was. Czyńcie to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podziękowania, połamał go i dał im, mówiąc: ”To oznacza moje ciało, które ma być dane za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rąk chleb, podziękował za niego Bogu, połamał go na kawałki, i podał uczniom mówiąc: —To jest moje ciało, które oddaję za was. Spożywajcie go, pamiętając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2024-04-28T10:44:12Z</dcterms:modified>
</cp:coreProperties>
</file>