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znawcy Prawa szukali, jak by się z Nim rozprawić* – bali się bowiem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szukali arcykapłani i uczeni w piśmie. jak zgładziliby g?, bali się bowiem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jak zabiliby Go bali się bowiem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12:12&lt;/x&gt;; &lt;x&gt;480 14:1-2&lt;/x&gt;; &lt;x&gt;490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19:47&lt;/x&gt;;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2024-04-27T16:00:42Z</dcterms:modified>
</cp:coreProperties>
</file>