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1"/>
        <w:gridCol w:w="51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Stała się zaś i chęć do sporu w nich kto z nich zdaje się być większy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przy tym do napięcia między nimi o to, którego z nich można by uznać za ważniejszego.*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Stała się zaś i chęć do sporu w nich (o to), kto (z) nich zdaje się być większy.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Stała się zaś i chęć do sporu w nich kto (z) nich zdaje się być większy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18:1&lt;/x&gt;; &lt;x&gt;480 9:34&lt;/x&gt;; &lt;x&gt;490 9:46&lt;/x&gt;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2024-04-28T06:30:31Z</dcterms:modified>
</cp:coreProperties>
</file>