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6"/>
        <w:gridCol w:w="52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zawieram z wami tak jak zawarł ze Mną Ojciec mój Królestwo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powierzam* wam Królestwo,** jak i Mnie powierzył je Ojciec,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 ustanawiam* mi Ojciec mój, królestwo, wam, jako ustanowił*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zawieram z wami tak, jak zawarł ze Mną Ojciec mój Królestwo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też na mocy przymierza przekazuję wam Królestwo, jak i Mnie Ojciec przekazał je w przymierzu,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przekazuję wam królestwo, jak mnie przekazał mój Ojciec;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jać wam sporządzam, jako mi sporządził Ojciec mój, królestwo,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odkazuję królestwo, jako mi odkazał Ociec mój,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 przekazuję wam królestwo, jak Mnie przekazał je mój Ojciec: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przekazuję wam Królestwo, jak i mnie Ojciec mój przekazał,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 wam powierzam Królestwo, jak Mój Ojciec powierzył je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przekazuję wam królestwo, jak i Mnie przekazał je mój Ojciec,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Więc ja przygotowuję wam królestwo, tak jak mój Ojciec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daję wam udział w Królestwie, które otrzymałem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przekazuję wam królestwo, jak Ojciec Mi przekazał,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я заповідаю вам так, як заповів мені мій Батько Царство,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 rozporządzam się wam, z góry tak jak rozporządził się mi ten ojciec mój, jakąś królewską władzę,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ustanawiam wam testamentem królestwo, jak mi ustalił mój Ojciec,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Ojciec dał mi prawo, aby rządzić, tak i ja was wyznaczam,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zawieram z wami przymierze – tak jak mój Ojciec zawarł przymierze ze mną – co do królestwa,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jak Ojciec postanowił dać mi królestwo, tak teraz ja postanawiam,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powierzam, διατίθεμαι, lub: przekazuję w przymierzu.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25:34&lt;/x&gt;; &lt;x&gt;490 12:32&lt;/x&gt;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 mocy przymierza lub testamentu.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2024-04-27T23:46:02Z</dcterms:modified>
</cp:coreProperties>
</file>