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2"/>
        <w:gridCol w:w="3205"/>
        <w:gridCol w:w="44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zawieram z wami tak jak zawarł ze Mną Ojciec mój Królestwo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powierzam* wam Królestwo,** jak i Mnie powierzył je Ojciec,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ja ustanawiam* mi Ojciec mój, królestwo, wam, jako ustanowił*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zawieram z wami tak, jak zawarł ze Mną Ojciec mój Królestwo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powierzam, διατίθεμαι, lub: przekazuję w przymierzu.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25:34&lt;/x&gt;; &lt;x&gt;490 12:32&lt;/x&gt;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Na mocy przymierza lub testamentu.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2024-04-28T01:00:04Z</dcterms:modified>
</cp:coreProperties>
</file>