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by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wymógł,* ** aby was przesiać jak pszenicę,***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zaczął domagać się, (by)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(by) was przesiać jak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wymógł, ἐξῃτήσατο : aor. sugeruje, że uczynił to skutecznie.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1:6-12&lt;/x&gt;; &lt;x&gt;220 2:1-6&lt;/x&gt;; &lt;x&gt;540 2:11&lt;/x&gt;;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2024-04-28T09:21:35Z</dcterms:modified>
</cp:coreProperties>
</file>