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błagałem za tobą,* aby nie ustała twoja wiara. A ty, gdy się nawrócisz, utwierdzaj swoich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poprosiłem co do ciebie, aby nie ustała wiara twa. I ty kiedyś zawróciwszy utwierdź braci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poprosiłem co do ciebie aby nie skończyłaby się wiara twoja i ty kiedyś nawróciwszy się utwierdź braci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17:9&lt;/x&gt;; &lt;x&gt;520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2024-04-27T21:50:27Z</dcterms:modified>
</cp:coreProperties>
</file>