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stanął w boju bardziej intensywnie modlił się stał się zaś pot Jego jakby krople krwi schodzące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pogrążony w boju tym usilniej się modlił, a Jego pot był jak krople krwi, spadające na ziemię.*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 w udręce (naj)silniej modlił się. I stał się pot jego jakby skrzepami krwi (spadającej) na ziemię.]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stanął w boju bardziej intensywnie modlił się stał się zaś pot Jego jakby krople krwi schodzące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 swoim zmaganiu tym usilniej się modlił i Jego pot był jak krople krwi, spadające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śmiertelnym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zmaganiu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gorliwiej się modlił, a jego pot był jak krople krwi spadające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boju, gorliwiej się modlił, a był pot jego jako krople krwi ściekające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pot jego jako krople krwie zbiegającej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Pogrążony w udręce, jeszcze usilniej się modlił, a Jego pot był jak gęste krople krwi, sączące się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śmiertelnym boju jeszcze gorliwiej się modlił; i był pot jego jak krople krwi, spływające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śmiertelnym zmaganiu modlił się jeszcze gorliwiej, a pot spływał z Niego na ziemię jakby krople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tocząc wewnętrzną walkę, jeszcze żarliwiej się modlił. A Jego pot był jak krople krwi spadające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Popadłszy w agonię jeszcze żarliwiej się modlił. Jego pot stał się jak strzępki krwi spadające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natomiast w śmiertelnym zmaganiu modlił się żarliwie, a pot spływał z niego na ziemię, jak krople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pogrążony w udręce modlił się jeszcze goręcej i pot wystąpił na Niego, jakby krople krwi spadające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Перебуваючи у великій тривозі, ще ревніше молився; піт його став як згустки крови, що спливали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stawszy się w jakiejś walce z większym rozpostarciem z wewnątrz modlił się; i stał się pot jego tak jak gdyby skrzepy krwi zstępujące aktywnie wrogo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w trwodze, jeszcze gorliwiej się modlił, zaś jego pot stał się jak skrzepy krwi spływające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wielkiej udręce modlił się jeszcze żarliwiej, tak że Jego pot stał się jak krople krwi spadające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cierpiąc mękę, modlił się tym żarliwiej; i jego pot stał się jak krople krwi spadające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Przeżywając ogromną udrękę, Jezus tak gorliwie się modlił, że Jego pot kapał na ziemię jak wielkie krople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Zdanie się na wolę Ojca nawet w przypadku Jezusa nie stało się bez boju. Ww. 4344 za </w:t>
      </w:r>
      <w:r>
        <w:rPr>
          <w:rtl/>
        </w:rPr>
        <w:t>א</w:t>
      </w:r>
      <w:r>
        <w:rPr>
          <w:rtl w:val="0"/>
        </w:rPr>
        <w:t xml:space="preserve">  (IV); brak w P 75 (III); w d; &lt;x&gt;490 22:43&lt;/x&gt;L.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12:27&lt;/x&gt;; &lt;x&gt;650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2024-04-28T14:41:34Z</dcterms:modified>
</cp:coreProperties>
</file>