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7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od modlitwy przyszedłszy do uczniów Jego znalazł ich śpiących ze smutku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wstał od modlitwy i przyszedł do uczniów, 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od modlitwy, przyszedłszy do uczniów znalazł śpiących ich ze smutku,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od modlitwy przyszedłszy do uczniów Jego znalazł ich śpiących ze smutku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wstał od modlitwy i przyszedł do uczniów, zastał ich śpiących. Smutek pogrążył ich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wstał od modlitwy i przyszedł do uczniów, 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od modlitwy, przyszedł do uczniów, i znalazł je śpiące od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wstał od modlitwy i przyszedł do uczniów swych, nalazł je śpiące od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wstał od modlitwy i przyszedł do uczniów, 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od modlitwy, przyszedł do uczniów i 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się modlić, przyszedł do uczniów i 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 od modlitwy, przyszedł do uczniów i 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wstał po modlitwie i wrócił do uczniów, znalazł ich śpiących z przygnębienia.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skończył modlitwę i zbliżył się do uczniów, którzy przygnębieni ułożyli się do snu.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wstał od modlitwy i przyszedł do uczniów, 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від молитви, підійшов до учнів; знайшов їх, що вони заснули від смутку;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w górę od tej modlitwy, przyszedłszy istotnie do uczniów znalazł uśpionych ich od tej przykrości,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wstał od modlitwy, przyszedł do uczniów i znalazł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modlitwie wstał i poszedł do talmidim, zastał ich śpiących z żalu.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od modlitwy, poszedł do uczniów i zastał ich drzemiących z zasmucenia;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podniósł się, wrócił do uczniów i zastał ich śpiących, byli bowiem bardzo przygnębieni.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2024-04-28T10:01:26Z</dcterms:modified>
</cp:coreProperties>
</file>