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1"/>
        <w:gridCol w:w="5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dlaczego śpicie wstawszy módlcie się aby nie weszlibyście w próbę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Dlaczego śpicie? Wstańcie i módlcie się, abyście nie ulegli próbie.*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śpicie? Wstawszy módlcie się, aby nie weszliście w doświadczenie.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dlaczego śpicie wstawszy módlcie się aby nie weszlibyście w próbę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śpicie? — zapytał. — Wstańcie i módlcie się, abyście nie upadli w czasie próby.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Czemu śpicie? Wstańcie i módlcie się, abyście nie ulegli pokusie.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śpicie? wstańcie, a módlcie się, byście nie weszli w pokuszenie.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Czemu śpicie? Wstańcie, módlcie się, byście nie weszli w pokuszenie.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Czemu śpicie? Wstańcie i módlcie się, abyście nie ulegli pokusie.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śpicie? Wstańcie i módlcie się, abyście nie popadli w pokuszenie.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Dlaczego śpicie? Wstańcie i módlcie się, abyście nie ulegli pokusie.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nich: „Dlaczego śpicie? Wstańcie, módlcie się, abyście nie ulegli pokusie”.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„Dlaczego śpicie? Wstańcie i módlcie się, abyście nie popadli w pokusę”.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 śpicie? wstawszy módlcie się, byście nie weszli w pokuszenie.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- Czemu śpicie? Módlcie się, abyście nie ulegli pokusie.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Чому спите? Устаньте й моліться, щоб ви не ввійшли в спокусу.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Przez co jesteście pogrążani z góry w bezczynności? Stawiwszy się w górę módlcie się, aby nie weszlibyście do sfery próbowania.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im powiedział: Dlaczego śpicie? Wstańcie i módlcie się, abyście nie weszli w doświadczenie.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"Czemu śpicie? Wstańcie i módlcie się, żebyście nie byli poddani próbie!".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”Czemu śpicie? Wstańcie i módlcie się, żebyście nie wpadli w pokusę”.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—Dlaczego śpicie?!—zapytał. —Wstańcie i módlcie się, abyście się nie poddali pokusie!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Próby zwycięża się w modlitwie, lecz nie przez to, że nabiera się mocy do przezwyciężenia ich samych, ale przez to, że w modlitwie dochodzi się do zgodności własnej woli z wolą Ojca (w. 42). Pokusa znika, gdy utożsamiamy własną wolę z wolą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2024-04-27T14:55:51Z</dcterms:modified>
</cp:coreProperties>
</file>