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mu: Judaszu, pocałunkiem wydajesz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Judo, pocałunkiem Syna Człowieka wydajesz?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Judaszu pocałunkiem Syna człowieka wydajesz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2024-04-28T03:52:34Z</dcterms:modified>
</cp:coreProperties>
</file>