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tych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obecnych zaś przy Nim arcykapłanów, dowódców świątynnych* i starszych Jezus powiedział: Wyszliście z mieczami i kijami jak na zbójcę?**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przybyłych do niego arcykapłanów i komendantów świątyni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(tych)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przybyłych arcykapłanów, dowódców świątynnych oraz starszych Jezus powiedział: Wyszliście z mieczami i kijami jak po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naczelnych kapłanów, przełożonych świątyni i starszych, którzy przyszli do niego: Jak na bandytę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onych, którzy byli przyszli przeciwko niemu, do przedniejszych kapłanów i przełożonych świątyni, i do 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Wyszliście jako na zbójcę z mieczami i z 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do onych, którzy byli przeciw niemu przyszli, przedniejszych kapłanów i kościelnych urzędników, i starszych: Wyszliście jako na zbójcę z mieczmi i z kijmi?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arcykapłanów zaś, dowódcy straży świątynnej i starszych, którzy wyszli przeciw Niemu, Jezus rzekł: Wyszliście z mieczami i kijami jak na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 do arcykapłanów i dowódców straży świątynnej, i starszych, którzy podeszli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oświadczył przybyłym arcykapłanom, dowódcom straży świątynnej i przełożonym: Jak po przestępcę przyszliście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przybyłych do Niego wyższych kapłanów, dowódców straży i starszych Jezus powiedział: „Wyszliście z mieczami i kijami jak po bandytę?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przybyłych po Niego arcykapłanów, dowódców straży świątynnej i do starszych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onych, którzy przyszli przeciwko niemu, przedniejszych Ofiarowników i Kościelnych Rotmistrzów,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przeciwko zbójcy wyszliście z mieczmi i z kijmi?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arcykapłanów i dowódców straży świątynnej, i starszych rzekł. - Wyszliście z mieczami i z kijami jak na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тих, що прийшли по нього, - до архиєреїв, воєвод храму та старійшин: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Наче проти розбійника вийшли ви з мечами й киями?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Iesus istotnie do tych stawszych się obok-przeciw wrogo na niego prapoczątkowych kapłanów i żołnierskich wodzów świątyni i starszych: Tak jak wrogo na jakiegoś zbójcę wyszliście wspólnie z mieczami i drewnami?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przybyłych przeciw niemu przedniejszych kapłanów, dowódców Świątyni oraz starszych, Jezus powiedział: Wyszliście jak na zbójcę ze sztyletami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głównych kohanim, dowódców straży świątynnej i starszych, którzy przyszli, żeby Go pojmać: "Więc wyszliście tak, jak się wychodzi na przywódcę buntu,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Jezus rzekł do naczelnych kapłanów i przełożonych świątyni oraz do starszych, którzy tam po niego przyszli: ”Wyszliście z mieczami i pałkami jak na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najwyższych kapłanów, dowódców straży świątynnej oraz starszych, którzy przyszli na to miejsce: —Czy jestem jakimś groźnym przestępcą, że przyszliście po Mnie aż tak uzbrojeni?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2024-04-28T00:13:48Z</dcterms:modified>
</cp:coreProperties>
</file>