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na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przy świetle, zobaczyła go pewna służąca. Przyjrzała mu się i powiedziała: Ten także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go służebna jakaś siedzącego przy świetle i popatrzywszy wprost na niego, powiedziała: I ten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go służąca jakaś siedzącego przy świetle i spojrzawszy wprost (na) niego powiedziała i ten z Nim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siedział w blasku płomieni, zobaczyła go jakaś młoda służąca. Przyjrzała mu się badawczo i stwierdziła: Ten człowiek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służąca, gdy zobaczyła go siedzącego przy ogniu, uważnie mu się przyjrzała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niektóra dziewka u ognia siedzącego, i pilnie mu się przypatrzywszy,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ujźrzawszy niektóra służebnica u światła siedzącego i przypatrzywszy mu się, rzekła: I ten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mu się uważnie i rzekła: I ten był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pewna służąca zobaczyła go siedzącego w blasku ognia, przyjrzawszy mu się, rzekła: I ten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służąca, która zobaczyła, jak siedział w blasku ognia, przyjrzała się mu uważnie i powiedziała: On też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Jakaś służąca zobaczyła go siedzącego przy ogniu, przyjrzała mu się i powiedziała: „Ten też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jakaś służąca zobaczyła go siedzącego w świetle, przypatrzyła mu się i powiedziała: „Ten też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przy blasku ognia zobaczyła go jedna dziewczyna ze służby; spojrzała uważnie na niego i powiedziała: - On też był z 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jakaś służąca, zobaczywszy go siedzącego przy ogniu, przyjrzała się mu uważnie i powiedziała: - I ten był z Nim.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його при світлі, як сидів, якась рабиня, поглянувши на нього, сказала: І цей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go posługująca dziewka jakaś odgórnie siedzącego jako na swoim istotnie do tego światła i spojrzawszy z natężeniem ku niemu, rzekła: I ten właśnie razem z nim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go, siedzącego przy świetle, wlepiła w niego oczy pewna służebna i powiedziała: Ten też z nim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ze służących zobaczyła go, jak siedzi w świetle ogniska, przypatrzyła mu się i powiedziała: "Ten człowiek też był z nim!".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pewna służąca zobaczyła go siedzącego przy jasnym ogniu, a przyjrzawszy mu się, rzekła: ”I ten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blasku płomieni, jakaś służąca dostrzegła jego twarz. Uważnie mu się przyjrzała i powiedziała: —Ten człowiek był z Jezusem!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2024-04-28T06:05:27Z</dcterms:modified>
</cp:coreProperties>
</file>