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9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trzymając Jezusa wykpili Go chłostając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ludzie, którzy Go trzymali, naigrawali się z Niego i bili.*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mężowie dręcząc go kpili z niego bijąc,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trzymając Jezusa wykpili Go chłostając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pilnujący Jezusa strażnicy szydzili z Niego i wymierzali Mu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mężczyźni, którzy trzymali Jezusa, naśmiewali się z niego i bili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mężowie, którzy wespół trzymali Jezusa, naśmiewali się z niego, bijąc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mężowie, którzy go trzymali, nagrawali go, bijąc.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ludzie, którzy pilnowali Jezusa, naigrawali się z Niego i bili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mężowie, którzy go pilnowali, naigrawali się z niego i bili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natomiast, którzy trzymali Go pod strażą, drwili z Niego i Go 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Mężczyźni, którzy pilnowali Jezusa, szydzili z Niego i bili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ludzie, którzy Go pilnowali, naśmiewali się z Niego, bijąc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Mężczyźni, którzy trzymali Jezusa pod strażą, naśmiewali się z niego i bili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pilnujący Jezusa naigrawali się z Niego: bili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мужі, що держали Ісуса, глузували з нього, б'ючи;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mężowie, ci do razem z sobą trzymający go, wżartowywali i wbawiali się jak chłopaki jemu biczowaniem obierając ze skóry,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razem trzymali Jezusa i bijąc, 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ludzie, którzy zatrzymali Jeszuę, zabawiali się Jego kosztem. Bili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mężczyźni, którzy mieli nad Nim dozór, zaczęli się z niego wyśmiewać i go 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strażnicy, pilnujący Jezusa, śmiali się z 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26:67-68&lt;/x&gt;; &lt;x&gt;480 14:65&lt;/x&gt;; &lt;x&gt;500 18:22-23&lt;/x&gt;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2024-04-27T14:19:14Z</dcterms:modified>
</cp:coreProperties>
</file>