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twarz i bijąc, drwili: Prorokuj!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zasłoniwszy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bili go po twarzy i mówili: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bili twarz jego i pytali go, mówiąc: Prorokuj, kto jest, co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zakryli go, i bili oblicze jego, i pytali go, mówiąc: Prorokuj, kto jest,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pytali: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twarz, pytali go, mówiąc: Prorokuj,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mówili do Niego: Prorokuj,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Zasłaniając Mu twarz, pytali: „Prorokuj,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Zasłaniali Mu oczy i pytali: „No, wypowiedz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Zasłonili mu oczy i mówili: - Teraz prorokuj, kto cię uderzył?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oczy, zapytywali: - Prorokuj,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зав'язавши йому очі, [били його по обличчю і] питали його, кажучи: Пророкуй,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dookoła zasłoniwszy go nadto wzywali do uwyraźnienia się powiadając: Złóż proroctwo kto jest ten który raził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zasłaniając go, uderzali jego twarz oraz go pytali, mówiąc: Wyprorokuj, kim jest ten,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ciągle pytali: "No, "prorokuj"! Kto Cię tym razem uderzył?"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pytali i mówili: ”Prorokuj.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bili Go, pytając: —Prorokuj!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2024-04-28T16:53:23Z</dcterms:modified>
</cp:coreProperties>
</file>