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zapytał,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spytam,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2024-04-27T22:59:54Z</dcterms:modified>
</cp:coreProperties>
</file>