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1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wszyscy Ty więc jesteś Syn Boga On zaś do nich powiedział wy mówicie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zatem zapytali: Czy więc Ty jesteś Synem Boga? A On im odpowiedział: Wy mówicie,* że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zaś wszyscy: Ty więc jesteś Syn Boga? On zaś do nich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mówicie,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wszyscy Ty więc jesteś Syn Boga (On) zaś do nich powiedział wy mówicie że Ja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 mówicie, ὑμεῖς λέγετε, idiom (?): sami mówicie.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27:11&lt;/x&gt;; &lt;x&gt;480 15:2&lt;/x&gt;; &lt;x&gt;490 23:3&lt;/x&gt;; &lt;x&gt;470 27:1-2&lt;/x&gt;; &lt;x&gt;480 15:1-5&lt;/x&gt;; &lt;x&gt;500 18:28-38&lt;/x&gt;; &lt;x&gt;470 27:15-31&lt;/x&gt;; &lt;x&gt;480 15:6-15&lt;/x&gt;; &lt;x&gt;500 18:39-40&lt;/x&gt;; &lt;x&gt;470 27:33-50&lt;/x&gt;; &lt;x&gt;480 15:15-32&lt;/x&gt;; &lt;x&gt;500 19:17-19&lt;/x&gt;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2024-04-28T07:02:08Z</dcterms:modified>
</cp:coreProperties>
</file>