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9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ich tłum powstał i zaprowadzili Go do Piłata.*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cała mnogość ich poprowadzili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wstawszy całe mnóstwo ich przyprowadzili Go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całe ich zgromadzenie powstało i zaprowadzili Jezusa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to zgromadzenie powstało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wszystko mnóstwo ich, wiedli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wszytko ich mnóstwo, wiedli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zgromadzenie powstało; i poprowadzili Go przed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ich zgromadzenie powstało, i poprowadzili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zgromadzenie powstało, zaprowadzili Jezusa do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zgromadzeni wstali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całe to ich plenum i poprowadziło Go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uczestnicy zgromadzenia powstali z miejsc i zaprowadzili Jezusa do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zebrani 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всі вони, і повели його до Пилата.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wszystko razem to mnóstwo ich, powiedli go dla aktywnego zwiazku na Pilatosa.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całe ich mnóstwo powstało oraz poprowadziło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cały Sanhedrin wstał i zaprowadził Jeszuę do Piłata,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całe to ich mnóstwo i zaprowadzili go do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razem zaprowadzili Jezusa do Piłata, rzymskiego gubernatora,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Piłat był rzymskim prokuratorem odpowiedzialnym za zbieranie podatków i pilnowanie spokoju. Jego bezpośrednim przełożonym był prokonsul Syrii. Natura ich wzajemnych administracyjnych powiązań jest nam nieznana. Stosunki Piłata z Żydami nie układały się harmonijnie (w. 12; &lt;x&gt;490 23:1&lt;/x&gt;L.).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2024-05-03T11:49:11Z</dcterms:modified>
</cp:coreProperties>
</file>