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oni ze sobą o tym 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mówili do siebie o wszystkich, (które zaszły)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Wymieniali między sobą myśli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ze sobą o tym 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rozmawiali z sobą o tem wszystkiem, co się było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rozmawiali z sobą o tym wszytkim, co się było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oni ze 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 sobą o tych wszystkich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 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ze 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Rozmawiali sobie o tym wszystkim, co się wydarzyło.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rozmawiali o tym wszystkim,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ze sobą o tym 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говорили між собою про все, що відбулося.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mówili stowarzyszająco istotnie do wzajemnych około wszystkich tych przez stąpanie do razem zdarzywszych się tych właśnie spraw.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także rozmawiali ze sobą o tych wszystkich sprawach, które się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ze 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ze sobą o tym 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o ostatnich wydarzeniach.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2024-04-29T03:09:52Z</dcterms:modified>
</cp:coreProperties>
</file>