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rozmawiali i nawzajem się pytali, sam Jezus zbliżył się i zaczął iść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(przy) (mówieniu) ich i (dyskutowaniu), i sam Jezus zbliżywszy się szedł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stawiali sobie nawzajem pytania, sam Jezus zbliżył się i zaczął iść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rozmawiali i wspólnie się zastanawiali, sam Jezus przybliżył się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rozmawiali i wespół się pytali, że i Jezus przybliżywszy się, 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rozmawiali i społu się pytali, i sam Jezus, przybliżywszy się, 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rozprawiali ze sobą, sam Jezus przybliżył się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rozmawiali i nawzajem się pytali, sam Jezus, przybliżywszy się, 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rozprawiali, sam Jezus przybliżył się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zastanawiali się, sam Jezus przybliżył się do nich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ich rozmowy i rozważań sam Jezus przybliżył się i zaczął iść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tak rozmawiali i dyskutowali ze sobą, zbliżył się do nich sam Jezus i szedł dalej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rozmawiali i rozprawiali, sam Jezus zbliżył się do nich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розмовляли вони й допитувалися, сам Ісус, наблизившись, пішов з ними;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mogącymi mówić stowarzyszająco czyniło ich i dla razem badawczo szukać, i sam Iesus przybliżywszy się wyprawiał się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ich rozmowy oraz dociekań wydarzyło się, że sam Jezus się zbliżył oraz szedł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rozmawiali i dyskutowali, podszedł do nich sam Jeszua i szedł razem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rozmawiali i dyskutowali, sam Jezus podszedł i zaczął z nimi iść;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żywo dyskutowali, sam Jezus podszedł i przyłączył się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2024-04-29T06:40:39Z</dcterms:modified>
</cp:coreProperties>
</file>