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5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jakie oni zaś powiedzieli Mu co do Jezusa Nazarejczyka który stał się mąż prorok mocny w czynie i słowie przed Bogiem i całym ludem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Co takiego? Oni na to: O Jezusie z Nazaretu,* który wystąpił jako człowiek, prorok** *** potężny w czynie i słowie wobec Boga i całego ludu,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 mu: Te co do Jezusa Nazarejczyka, który (był) mężem prorokiem mocnym w dziele i słowie przed Bogiem i całym ludem,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jakie (oni) zaś powiedzieli Mu co do Jezusa Nazarejczyka który stał się mąż prorok mocny w czynie i słowie przed Bogiem i całym ludem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&lt;x&gt;510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często ukazuje Jezusa jako proroka: &lt;x&gt;490 4:25-27&lt;/x&gt;;&lt;x&gt;490 9:35&lt;/x&gt;;&lt;x&gt;490 13:31-35&lt;/x&gt;.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18:15&lt;/x&gt;; &lt;x&gt;470 21:11&lt;/x&gt;; &lt;x&gt;490 7:16&lt;/x&gt;; &lt;x&gt;500 4:19&lt;/x&gt;;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2024-04-29T04:56:48Z</dcterms:modified>
</cp:coreProperties>
</file>