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 Go mówiąc zostań z nami gdyż ku wieczorowi jest i nachylał się dzień i wszedł by pozostać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 Go, mówiąc: Zostań z nami, gdyż ma się ku wieczorowi i dzień się już nachylił.* I wstąpił, by z nimi zostać.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przymusili go mówiąc: Zostań z nami, bo ku wieczorowi jest i nachylił się już dzień. I wszedł, (by) zostać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 Go mówiąc zostań z nami gdyż ku wieczorowi jest i nachylał się dzień i wszedł (by) pozostać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Wymogli jednak na Nim: Zostań z nami, gdyż zbliża się wieczór i dzień chyli się ku końcowi. Wstąpił więc, by z nimi 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go przymusili, mówiąc: Zostań z nami, bo zbliża się wieczór i dzień się już kończy. Wszedł więc, aby z nimi 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oni przymusili, mówiąc: Zostań z nami, boć się ma ku wieczorowi, i już się dzień nachylił. I wszedł, aby został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 go, mówiąc: Zostań z nami, boć się ma k wieczoru i dzień się już nachylił. I wszedł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przymusili Go, mówiąc: Zostań z nami, gdyż ma się ku wieczorowi i dzień się już nachylił. Wszedł więc, aby zostać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 go, by został, mówiąc: Zostań z nami, gdyż ma się ku wieczorowi i dzień się już nachylił. I wstąpił, by zostać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nalegali: Pozostań z nami, bo dzień mija i nadchodzi już wieczór. Wszedł więc, by zostać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nalegali: „Zostań z nami, gdyż zbliża się wieczór i dzień dobiega końca”. Wszedł więc, aby pozostać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nakłonili Go, mówiąc: „Zostań z nami, bo wieczór blisko, dzień już się przechylił”. Wszedł zatem, aby z nimi zostać.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nalegali: - Zostań z nami, bo już blisko wieczór i dzień się kończy. Wszedł więc i został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uprosili: - Zostań z nami, bo ma się ku wieczorowi i dzień się już nachylił. I wszedł, aby zostać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Просили його, кажучи: Лишайся з нами, бо вечоріє, вже день закінчується. Він увійшов, щоб лишитися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gwałtem przymusili go powiadając: Pozostań wspólnie z nami, że istotnie do wieczora jest i pochylił się już dzień. I wszedł z powodu tego które skłoniło pozostać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go przymusili, mówiąc: Zostań z nami, bo jest ku wieczorowi i dzień się już nachylił. Więc wszedł, by z nimi 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przytrzymali, mówiąc: "Zostań z nami, bo już prawie wieczór i robi się ciemno". Więc wszedł i został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przymusili go, mówiąc: ”Zostań z nami, gdyż ma się ku wieczorowi i dzień się już nachylił”. Wówczas wszedł, by z nimi 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nalegali: —Zostań z nami na noc. Jest już późno i robi się ciemno. Wszedł więc z nimi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3:15&lt;/x&gt;; &lt;x&gt;10 49:10&lt;/x&gt;; &lt;x&gt;40 24:17&lt;/x&gt;; &lt;x&gt;50 18:15&lt;/x&gt;; &lt;x&gt;230 2:1-2&lt;/x&gt;; &lt;x&gt;230 22:2&lt;/x&gt;; &lt;x&gt;230 110:1&lt;/x&gt;; &lt;x&gt;230 118:22-24&lt;/x&gt;; &lt;x&gt;230 132:11&lt;/x&gt;; &lt;x&gt;290 7:14&lt;/x&gt;; &lt;x&gt;290 50:6&lt;/x&gt;; &lt;x&gt;290 53:1-12&lt;/x&gt;; &lt;x&gt;300 23:5&lt;/x&gt;; &lt;x&gt;300 33:14-15&lt;/x&gt;; &lt;x&gt;330 34:23&lt;/x&gt;; &lt;x&gt;340 7:13-14&lt;/x&gt;; &lt;x&gt;400 5:2&lt;/x&gt;; &lt;x&gt;450 9:9&lt;/x&gt;; &lt;x&gt;460 3:1&lt;/x&gt;; &lt;x&gt;490 24:44&lt;/x&gt;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2024-04-29T05:35:39Z</dcterms:modified>
</cp:coreProperties>
</file>